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D123D" w14:textId="77777777" w:rsidR="00021114" w:rsidRPr="006B6ABF" w:rsidRDefault="00AA2637" w:rsidP="006B6A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Theme="majorHAnsi" w:hAnsiTheme="majorHAnsi"/>
          <w:b/>
          <w:bCs/>
          <w:sz w:val="28"/>
          <w:szCs w:val="28"/>
        </w:rPr>
      </w:pPr>
      <w:r w:rsidRPr="006B6ABF">
        <w:rPr>
          <w:rFonts w:asciiTheme="majorHAnsi" w:hAnsiTheme="majorHAnsi"/>
          <w:b/>
          <w:bCs/>
          <w:sz w:val="28"/>
          <w:szCs w:val="28"/>
        </w:rPr>
        <w:t>БРИФ НА ПРОВЕДЕНИЕ МЕРОПРИЯТИЯ</w:t>
      </w:r>
    </w:p>
    <w:p w14:paraId="2511B4A9" w14:textId="77777777" w:rsidR="00021114" w:rsidRPr="006B6ABF" w:rsidRDefault="000211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TableNormal"/>
        <w:tblW w:w="93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32"/>
        <w:gridCol w:w="4707"/>
      </w:tblGrid>
      <w:tr w:rsidR="00021114" w:rsidRPr="006B6ABF" w14:paraId="75B60656" w14:textId="77777777">
        <w:trPr>
          <w:trHeight w:val="310"/>
          <w:jc w:val="center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334C6CAB" w14:textId="77777777" w:rsidR="00021114" w:rsidRPr="006B6ABF" w:rsidRDefault="00AA26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31"/>
              <w:rPr>
                <w:rFonts w:asciiTheme="majorHAnsi" w:hAnsiTheme="majorHAnsi"/>
              </w:rPr>
            </w:pPr>
            <w:r w:rsidRPr="006B6ABF">
              <w:rPr>
                <w:rFonts w:asciiTheme="majorHAnsi" w:hAnsiTheme="majorHAnsi"/>
                <w:b/>
                <w:bCs/>
              </w:rPr>
              <w:t>Необходимая информация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1BB95" w14:textId="77777777" w:rsidR="00021114" w:rsidRPr="006B6ABF" w:rsidRDefault="00AA26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Theme="majorHAnsi" w:hAnsiTheme="majorHAnsi"/>
              </w:rPr>
            </w:pPr>
            <w:r w:rsidRPr="006B6ABF">
              <w:rPr>
                <w:rFonts w:asciiTheme="majorHAnsi" w:hAnsiTheme="majorHAnsi"/>
                <w:b/>
                <w:bCs/>
              </w:rPr>
              <w:t>Заполняется Клиентом</w:t>
            </w:r>
          </w:p>
        </w:tc>
      </w:tr>
      <w:tr w:rsidR="00021114" w:rsidRPr="006B6ABF" w14:paraId="05BEEF36" w14:textId="77777777">
        <w:trPr>
          <w:trHeight w:val="310"/>
          <w:jc w:val="center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631E0ED2" w14:textId="77777777" w:rsidR="00021114" w:rsidRPr="006B6ABF" w:rsidRDefault="00AA26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31"/>
              <w:rPr>
                <w:rFonts w:asciiTheme="majorHAnsi" w:hAnsiTheme="majorHAnsi"/>
              </w:rPr>
            </w:pPr>
            <w:r w:rsidRPr="006B6ABF">
              <w:rPr>
                <w:rFonts w:asciiTheme="majorHAnsi" w:hAnsiTheme="majorHAnsi"/>
              </w:rPr>
              <w:t>Компания-заказчик: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132B789E" w14:textId="77777777" w:rsidR="00021114" w:rsidRPr="006B6ABF" w:rsidRDefault="00021114">
            <w:pPr>
              <w:rPr>
                <w:rFonts w:asciiTheme="majorHAnsi" w:hAnsiTheme="majorHAnsi"/>
              </w:rPr>
            </w:pPr>
          </w:p>
        </w:tc>
      </w:tr>
      <w:tr w:rsidR="00021114" w:rsidRPr="006B6ABF" w14:paraId="1C82ADD2" w14:textId="77777777">
        <w:trPr>
          <w:trHeight w:val="310"/>
          <w:jc w:val="center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08EBABBC" w14:textId="77777777" w:rsidR="00021114" w:rsidRPr="006B6ABF" w:rsidRDefault="00AA26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31"/>
              <w:rPr>
                <w:rFonts w:asciiTheme="majorHAnsi" w:hAnsiTheme="majorHAnsi"/>
              </w:rPr>
            </w:pPr>
            <w:r w:rsidRPr="006B6ABF">
              <w:rPr>
                <w:rFonts w:asciiTheme="majorHAnsi" w:hAnsiTheme="majorHAnsi"/>
              </w:rPr>
              <w:t>Контактные лица со стороны Клиента: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5427F8DA" w14:textId="77777777" w:rsidR="00021114" w:rsidRPr="006B6ABF" w:rsidRDefault="00021114">
            <w:pPr>
              <w:rPr>
                <w:rFonts w:asciiTheme="majorHAnsi" w:hAnsiTheme="majorHAnsi"/>
              </w:rPr>
            </w:pPr>
          </w:p>
        </w:tc>
      </w:tr>
      <w:tr w:rsidR="00021114" w:rsidRPr="006B6ABF" w14:paraId="2C9A8232" w14:textId="77777777">
        <w:trPr>
          <w:trHeight w:val="310"/>
          <w:jc w:val="center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5C5316F9" w14:textId="77777777" w:rsidR="00021114" w:rsidRPr="006B6ABF" w:rsidRDefault="00AA26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31"/>
              <w:rPr>
                <w:rFonts w:asciiTheme="majorHAnsi" w:hAnsiTheme="majorHAnsi"/>
              </w:rPr>
            </w:pPr>
            <w:r w:rsidRPr="006B6ABF">
              <w:rPr>
                <w:rFonts w:asciiTheme="majorHAnsi" w:hAnsiTheme="majorHAnsi"/>
              </w:rPr>
              <w:t>Контактные данные: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7AA52572" w14:textId="77777777" w:rsidR="00021114" w:rsidRPr="006B6ABF" w:rsidRDefault="00021114">
            <w:pPr>
              <w:rPr>
                <w:rFonts w:asciiTheme="majorHAnsi" w:hAnsiTheme="majorHAnsi"/>
              </w:rPr>
            </w:pPr>
          </w:p>
        </w:tc>
      </w:tr>
      <w:tr w:rsidR="00021114" w:rsidRPr="006B6ABF" w14:paraId="0800D0BA" w14:textId="77777777">
        <w:trPr>
          <w:trHeight w:val="310"/>
          <w:jc w:val="center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3E8194B3" w14:textId="77777777" w:rsidR="00021114" w:rsidRPr="006B6ABF" w:rsidRDefault="00AA26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31"/>
              <w:rPr>
                <w:rFonts w:asciiTheme="majorHAnsi" w:hAnsiTheme="majorHAnsi"/>
              </w:rPr>
            </w:pPr>
            <w:r w:rsidRPr="006B6ABF">
              <w:rPr>
                <w:rFonts w:asciiTheme="majorHAnsi" w:hAnsiTheme="majorHAnsi"/>
              </w:rPr>
              <w:t>Вид деятельности компании: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0C327D62" w14:textId="77777777" w:rsidR="00021114" w:rsidRPr="006B6ABF" w:rsidRDefault="00021114">
            <w:pPr>
              <w:rPr>
                <w:rFonts w:asciiTheme="majorHAnsi" w:hAnsiTheme="majorHAnsi"/>
              </w:rPr>
            </w:pPr>
          </w:p>
        </w:tc>
      </w:tr>
      <w:tr w:rsidR="00021114" w:rsidRPr="006B6ABF" w14:paraId="0E984491" w14:textId="77777777">
        <w:trPr>
          <w:trHeight w:val="310"/>
          <w:jc w:val="center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225424EC" w14:textId="77777777" w:rsidR="00021114" w:rsidRPr="006B6ABF" w:rsidRDefault="00AA26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31"/>
              <w:rPr>
                <w:rFonts w:asciiTheme="majorHAnsi" w:hAnsiTheme="majorHAnsi"/>
              </w:rPr>
            </w:pPr>
            <w:r w:rsidRPr="006B6ABF">
              <w:rPr>
                <w:rFonts w:asciiTheme="majorHAnsi" w:hAnsiTheme="majorHAnsi"/>
              </w:rPr>
              <w:t>Дата и время проведения: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111931CD" w14:textId="77777777" w:rsidR="00021114" w:rsidRPr="006B6ABF" w:rsidRDefault="00021114">
            <w:pPr>
              <w:rPr>
                <w:rFonts w:asciiTheme="majorHAnsi" w:hAnsiTheme="majorHAnsi"/>
              </w:rPr>
            </w:pPr>
          </w:p>
        </w:tc>
      </w:tr>
      <w:tr w:rsidR="00021114" w:rsidRPr="006B6ABF" w14:paraId="5F21BFC7" w14:textId="77777777">
        <w:trPr>
          <w:trHeight w:val="634"/>
          <w:jc w:val="center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028B1FE8" w14:textId="77777777" w:rsidR="00021114" w:rsidRPr="006B6ABF" w:rsidRDefault="00AA26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31"/>
              <w:rPr>
                <w:rFonts w:asciiTheme="majorHAnsi" w:hAnsiTheme="majorHAnsi"/>
              </w:rPr>
            </w:pPr>
            <w:r w:rsidRPr="006B6ABF">
              <w:rPr>
                <w:rFonts w:asciiTheme="majorHAnsi" w:hAnsiTheme="majorHAnsi"/>
              </w:rPr>
              <w:t>Формат проведения мероприятия и его продолжительность: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3C7B9" w14:textId="77777777" w:rsidR="00021114" w:rsidRPr="006B6ABF" w:rsidRDefault="00021114">
            <w:pPr>
              <w:rPr>
                <w:rFonts w:asciiTheme="majorHAnsi" w:hAnsiTheme="majorHAnsi"/>
              </w:rPr>
            </w:pPr>
          </w:p>
        </w:tc>
      </w:tr>
      <w:tr w:rsidR="00021114" w:rsidRPr="006B6ABF" w14:paraId="45365C5A" w14:textId="77777777">
        <w:trPr>
          <w:trHeight w:val="310"/>
          <w:jc w:val="center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2CC70F49" w14:textId="77777777" w:rsidR="00021114" w:rsidRPr="006B6ABF" w:rsidRDefault="00AA26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31"/>
              <w:rPr>
                <w:rFonts w:asciiTheme="majorHAnsi" w:hAnsiTheme="majorHAnsi"/>
              </w:rPr>
            </w:pPr>
            <w:r w:rsidRPr="006B6ABF">
              <w:rPr>
                <w:rFonts w:asciiTheme="majorHAnsi" w:hAnsiTheme="majorHAnsi"/>
              </w:rPr>
              <w:t>Цели мероприятия: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647" w:type="dxa"/>
            </w:tcMar>
          </w:tcPr>
          <w:p w14:paraId="6BA21CC3" w14:textId="77777777" w:rsidR="00021114" w:rsidRPr="006B6ABF" w:rsidRDefault="00021114">
            <w:pPr>
              <w:rPr>
                <w:rFonts w:asciiTheme="majorHAnsi" w:hAnsiTheme="majorHAnsi"/>
              </w:rPr>
            </w:pPr>
          </w:p>
        </w:tc>
      </w:tr>
      <w:tr w:rsidR="00021114" w:rsidRPr="006B6ABF" w14:paraId="6AF0DF2F" w14:textId="77777777">
        <w:trPr>
          <w:trHeight w:val="634"/>
          <w:jc w:val="center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5181B7BE" w14:textId="77777777" w:rsidR="00021114" w:rsidRPr="006B6ABF" w:rsidRDefault="00AA26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31"/>
              <w:rPr>
                <w:rFonts w:asciiTheme="majorHAnsi" w:hAnsiTheme="majorHAnsi"/>
              </w:rPr>
            </w:pPr>
            <w:r w:rsidRPr="006B6ABF">
              <w:rPr>
                <w:rFonts w:asciiTheme="majorHAnsi" w:hAnsiTheme="majorHAnsi"/>
              </w:rPr>
              <w:t>Название мероприятия, слоган (если есть)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7872E610" w14:textId="77777777" w:rsidR="00021114" w:rsidRPr="006B6ABF" w:rsidRDefault="00021114">
            <w:pPr>
              <w:rPr>
                <w:rFonts w:asciiTheme="majorHAnsi" w:hAnsiTheme="majorHAnsi"/>
              </w:rPr>
            </w:pPr>
          </w:p>
        </w:tc>
      </w:tr>
      <w:tr w:rsidR="00021114" w:rsidRPr="006B6ABF" w14:paraId="543B5112" w14:textId="77777777" w:rsidTr="00416BA4">
        <w:trPr>
          <w:trHeight w:val="593"/>
          <w:jc w:val="center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35AEF327" w14:textId="77777777" w:rsidR="00021114" w:rsidRPr="006B6ABF" w:rsidRDefault="00AA2637">
            <w:pPr>
              <w:tabs>
                <w:tab w:val="left" w:pos="4545"/>
              </w:tabs>
              <w:ind w:right="31"/>
              <w:rPr>
                <w:rFonts w:asciiTheme="majorHAnsi" w:hAnsiTheme="majorHAnsi"/>
              </w:rPr>
            </w:pPr>
            <w:r w:rsidRPr="006B6ABF">
              <w:rPr>
                <w:rFonts w:asciiTheme="majorHAnsi" w:hAnsiTheme="majorHAnsi"/>
              </w:rPr>
              <w:t>Ожидаемое количество участников: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13B2FA5C" w14:textId="77777777" w:rsidR="00021114" w:rsidRPr="006B6ABF" w:rsidRDefault="00021114">
            <w:pPr>
              <w:rPr>
                <w:rFonts w:asciiTheme="majorHAnsi" w:hAnsiTheme="majorHAnsi"/>
              </w:rPr>
            </w:pPr>
          </w:p>
        </w:tc>
      </w:tr>
      <w:tr w:rsidR="00021114" w:rsidRPr="006B6ABF" w14:paraId="00308BFB" w14:textId="77777777">
        <w:trPr>
          <w:trHeight w:val="310"/>
          <w:jc w:val="center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02A1FB7B" w14:textId="24F521EC" w:rsidR="00021114" w:rsidRPr="006B6ABF" w:rsidRDefault="006B6A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3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Аудитория мероприятия</w:t>
            </w:r>
            <w:r w:rsidR="00416BA4">
              <w:rPr>
                <w:rFonts w:asciiTheme="majorHAnsi" w:hAnsiTheme="majorHAnsi"/>
              </w:rPr>
              <w:t>: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94C4B" w14:textId="77777777" w:rsidR="00021114" w:rsidRPr="006B6ABF" w:rsidRDefault="00021114">
            <w:pPr>
              <w:rPr>
                <w:rFonts w:asciiTheme="majorHAnsi" w:hAnsiTheme="majorHAnsi"/>
              </w:rPr>
            </w:pPr>
          </w:p>
        </w:tc>
      </w:tr>
      <w:tr w:rsidR="00021114" w:rsidRPr="006B6ABF" w14:paraId="2812F7FA" w14:textId="77777777" w:rsidTr="00416BA4">
        <w:trPr>
          <w:trHeight w:val="649"/>
          <w:jc w:val="center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50994C76" w14:textId="18CD22F0" w:rsidR="00021114" w:rsidRPr="006B6ABF" w:rsidRDefault="00AA2637" w:rsidP="006B6A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31"/>
              <w:rPr>
                <w:rFonts w:asciiTheme="majorHAnsi" w:hAnsiTheme="majorHAnsi"/>
              </w:rPr>
            </w:pPr>
            <w:r w:rsidRPr="006B6ABF">
              <w:rPr>
                <w:rFonts w:asciiTheme="majorHAnsi" w:hAnsiTheme="majorHAnsi"/>
              </w:rPr>
              <w:t>Место проведения (если</w:t>
            </w:r>
            <w:r w:rsidR="006B6ABF">
              <w:rPr>
                <w:rFonts w:asciiTheme="majorHAnsi" w:hAnsiTheme="majorHAnsi"/>
              </w:rPr>
              <w:t xml:space="preserve"> уже выбрано) /</w:t>
            </w:r>
            <w:r w:rsidRPr="006B6ABF">
              <w:rPr>
                <w:rFonts w:asciiTheme="majorHAnsi" w:hAnsiTheme="majorHAnsi"/>
              </w:rPr>
              <w:t xml:space="preserve"> </w:t>
            </w:r>
            <w:r w:rsidR="006B6ABF">
              <w:rPr>
                <w:rFonts w:asciiTheme="majorHAnsi" w:hAnsiTheme="majorHAnsi"/>
              </w:rPr>
              <w:t>Пожелания по месту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24172C80" w14:textId="77777777" w:rsidR="00021114" w:rsidRPr="006B6ABF" w:rsidRDefault="00021114">
            <w:pPr>
              <w:rPr>
                <w:rFonts w:asciiTheme="majorHAnsi" w:hAnsiTheme="majorHAnsi"/>
              </w:rPr>
            </w:pPr>
          </w:p>
        </w:tc>
      </w:tr>
      <w:tr w:rsidR="005D044E" w:rsidRPr="006B6ABF" w14:paraId="6390F165" w14:textId="77777777" w:rsidTr="00416BA4">
        <w:trPr>
          <w:trHeight w:val="649"/>
          <w:jc w:val="center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4A899A3D" w14:textId="1BEEFB3E" w:rsidR="005D044E" w:rsidRDefault="005D044E" w:rsidP="005D0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/>
              <w:ind w:right="2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Рассадка </w:t>
            </w:r>
          </w:p>
          <w:p w14:paraId="4636FF72" w14:textId="3A292E46" w:rsidR="005D044E" w:rsidRPr="006B6ABF" w:rsidRDefault="005D044E" w:rsidP="005D0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/>
              <w:ind w:right="2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(банкет, театр)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46F296D3" w14:textId="77777777" w:rsidR="005D044E" w:rsidRPr="006B6ABF" w:rsidRDefault="005D044E">
            <w:pPr>
              <w:rPr>
                <w:rFonts w:asciiTheme="majorHAnsi" w:hAnsiTheme="majorHAnsi"/>
              </w:rPr>
            </w:pPr>
          </w:p>
        </w:tc>
      </w:tr>
      <w:tr w:rsidR="00021114" w:rsidRPr="006B6ABF" w14:paraId="017597D9" w14:textId="77777777">
        <w:trPr>
          <w:trHeight w:val="490"/>
          <w:jc w:val="center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7949DF9D" w14:textId="08D8729D" w:rsidR="006B6ABF" w:rsidRDefault="00416BA4" w:rsidP="00416B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/>
              <w:ind w:right="2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Организация питания</w:t>
            </w:r>
          </w:p>
          <w:p w14:paraId="7AC0049D" w14:textId="1C9E0298" w:rsidR="00416BA4" w:rsidRPr="006B6ABF" w:rsidRDefault="00416BA4" w:rsidP="00416B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/>
              <w:ind w:right="2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(подбор </w:t>
            </w:r>
            <w:proofErr w:type="spellStart"/>
            <w:r>
              <w:rPr>
                <w:rFonts w:asciiTheme="majorHAnsi" w:hAnsiTheme="majorHAnsi"/>
              </w:rPr>
              <w:t>кейтеринга</w:t>
            </w:r>
            <w:proofErr w:type="spellEnd"/>
            <w:r>
              <w:rPr>
                <w:rFonts w:asciiTheme="majorHAnsi" w:hAnsiTheme="majorHAnsi"/>
              </w:rPr>
              <w:t xml:space="preserve"> или меню заведения)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DF039" w14:textId="2153AC7A" w:rsidR="00021114" w:rsidRPr="00416BA4" w:rsidRDefault="00416BA4" w:rsidP="00416BA4">
            <w:pPr>
              <w:rPr>
                <w:rFonts w:asciiTheme="majorHAnsi" w:hAnsiTheme="majorHAnsi"/>
                <w:i/>
              </w:rPr>
            </w:pPr>
            <w:r w:rsidRPr="00416BA4">
              <w:rPr>
                <w:rFonts w:asciiTheme="majorHAnsi" w:hAnsiTheme="majorHAnsi"/>
                <w:i/>
              </w:rPr>
              <w:t>если занимаетесь организацией питания самостоятельно, то пропустите этот пункт</w:t>
            </w:r>
          </w:p>
        </w:tc>
      </w:tr>
      <w:tr w:rsidR="00021114" w:rsidRPr="006B6ABF" w14:paraId="406C32E5" w14:textId="77777777">
        <w:trPr>
          <w:trHeight w:val="310"/>
          <w:jc w:val="center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3CF52958" w14:textId="3C383007" w:rsidR="00416BA4" w:rsidRPr="006B6ABF" w:rsidRDefault="006B6ABF" w:rsidP="00416B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3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Требуется ли с</w:t>
            </w:r>
            <w:r w:rsidR="00AA2637" w:rsidRPr="006B6ABF">
              <w:rPr>
                <w:rFonts w:asciiTheme="majorHAnsi" w:hAnsiTheme="majorHAnsi"/>
              </w:rPr>
              <w:t>увенирная продукция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116" w:type="dxa"/>
            </w:tcMar>
          </w:tcPr>
          <w:p w14:paraId="243FD8C8" w14:textId="77777777" w:rsidR="00021114" w:rsidRPr="00416BA4" w:rsidRDefault="00AA2637" w:rsidP="00416B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284" w:right="36" w:hanging="284"/>
              <w:rPr>
                <w:rFonts w:asciiTheme="majorHAnsi" w:hAnsiTheme="majorHAnsi"/>
                <w:i/>
              </w:rPr>
            </w:pPr>
            <w:r w:rsidRPr="00416BA4">
              <w:rPr>
                <w:rFonts w:asciiTheme="majorHAnsi" w:hAnsiTheme="majorHAnsi"/>
                <w:i/>
              </w:rPr>
              <w:t>да/нет</w:t>
            </w:r>
          </w:p>
        </w:tc>
      </w:tr>
      <w:tr w:rsidR="00021114" w:rsidRPr="006B6ABF" w14:paraId="1DD903FB" w14:textId="77777777">
        <w:trPr>
          <w:trHeight w:val="310"/>
          <w:jc w:val="center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4369DDBF" w14:textId="77777777" w:rsidR="00021114" w:rsidRDefault="00416BA4" w:rsidP="00416B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/>
              <w:ind w:right="2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Оформление площадки</w:t>
            </w:r>
          </w:p>
          <w:p w14:paraId="68600DFE" w14:textId="20CE9525" w:rsidR="00416BA4" w:rsidRPr="006B6ABF" w:rsidRDefault="00416BA4" w:rsidP="00416B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/>
              <w:ind w:right="2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(оформление интерьера, фотозона)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5B40C" w14:textId="589542A5" w:rsidR="00021114" w:rsidRPr="00416BA4" w:rsidRDefault="00416BA4" w:rsidP="00416B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д</w:t>
            </w:r>
            <w:r w:rsidR="00AA2637" w:rsidRPr="00416BA4">
              <w:rPr>
                <w:rFonts w:asciiTheme="majorHAnsi" w:hAnsiTheme="majorHAnsi"/>
                <w:i/>
              </w:rPr>
              <w:t>а/нет</w:t>
            </w:r>
          </w:p>
        </w:tc>
      </w:tr>
      <w:tr w:rsidR="00021114" w:rsidRPr="006B6ABF" w14:paraId="70572BFD" w14:textId="77777777" w:rsidTr="00416BA4">
        <w:trPr>
          <w:trHeight w:val="453"/>
          <w:jc w:val="center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354EAFF9" w14:textId="77777777" w:rsidR="00021114" w:rsidRPr="006B6ABF" w:rsidRDefault="00AA26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31"/>
              <w:rPr>
                <w:rFonts w:asciiTheme="majorHAnsi" w:hAnsiTheme="majorHAnsi"/>
              </w:rPr>
            </w:pPr>
            <w:r w:rsidRPr="006B6ABF">
              <w:rPr>
                <w:rFonts w:asciiTheme="majorHAnsi" w:hAnsiTheme="majorHAnsi"/>
              </w:rPr>
              <w:t>Оборудование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1B55B" w14:textId="77777777" w:rsidR="00021114" w:rsidRPr="006B6ABF" w:rsidRDefault="00021114">
            <w:pPr>
              <w:rPr>
                <w:rFonts w:asciiTheme="majorHAnsi" w:hAnsiTheme="majorHAnsi"/>
              </w:rPr>
            </w:pPr>
          </w:p>
        </w:tc>
      </w:tr>
      <w:tr w:rsidR="00021114" w:rsidRPr="006B6ABF" w14:paraId="1562662A" w14:textId="77777777" w:rsidTr="00E21D52">
        <w:trPr>
          <w:trHeight w:val="770"/>
          <w:jc w:val="center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6F52BA2B" w14:textId="77777777" w:rsidR="00021114" w:rsidRPr="006B6ABF" w:rsidRDefault="00AA26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31"/>
              <w:rPr>
                <w:rFonts w:asciiTheme="majorHAnsi" w:hAnsiTheme="majorHAnsi"/>
              </w:rPr>
            </w:pPr>
            <w:r w:rsidRPr="006B6ABF">
              <w:rPr>
                <w:rFonts w:asciiTheme="majorHAnsi" w:hAnsiTheme="majorHAnsi"/>
              </w:rPr>
              <w:lastRenderedPageBreak/>
              <w:t>Пожелания по развлекательной программе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53BD047F" w14:textId="77777777" w:rsidR="00021114" w:rsidRPr="006B6ABF" w:rsidRDefault="00021114">
            <w:pPr>
              <w:rPr>
                <w:rFonts w:asciiTheme="majorHAnsi" w:hAnsiTheme="majorHAnsi"/>
              </w:rPr>
            </w:pPr>
          </w:p>
        </w:tc>
      </w:tr>
      <w:tr w:rsidR="00021114" w:rsidRPr="006B6ABF" w14:paraId="71B5E55A" w14:textId="77777777">
        <w:trPr>
          <w:trHeight w:val="1605"/>
          <w:jc w:val="center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7AF60D8E" w14:textId="5BC92FDF" w:rsidR="00021114" w:rsidRPr="006B6ABF" w:rsidRDefault="00AA2637" w:rsidP="005D04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31"/>
              <w:rPr>
                <w:rFonts w:asciiTheme="majorHAnsi" w:hAnsiTheme="majorHAnsi"/>
              </w:rPr>
            </w:pPr>
            <w:r w:rsidRPr="006B6ABF">
              <w:rPr>
                <w:rFonts w:asciiTheme="majorHAnsi" w:hAnsiTheme="majorHAnsi"/>
              </w:rPr>
              <w:t>Бюджет мероприятия (если бюджет точно не известен, укажите максимальную сумму, которую нельзя превысить при подготовке и просчете предложения</w:t>
            </w:r>
            <w:r w:rsidR="00FE0163" w:rsidRPr="006B6ABF">
              <w:rPr>
                <w:rFonts w:asciiTheme="majorHAnsi" w:hAnsiTheme="majorHAnsi"/>
              </w:rPr>
              <w:t xml:space="preserve"> </w:t>
            </w:r>
            <w:r w:rsidR="005D044E">
              <w:rPr>
                <w:rFonts w:asciiTheme="majorHAnsi" w:hAnsiTheme="majorHAnsi"/>
              </w:rPr>
              <w:t>100 - 300 тыс. 300 - 600 тыс</w:t>
            </w:r>
            <w:r w:rsidR="00FE0163" w:rsidRPr="006B6ABF">
              <w:rPr>
                <w:rFonts w:asciiTheme="majorHAnsi" w:hAnsiTheme="majorHAnsi"/>
              </w:rPr>
              <w:t xml:space="preserve">. </w:t>
            </w:r>
            <w:r w:rsidR="005D044E">
              <w:rPr>
                <w:rFonts w:asciiTheme="majorHAnsi" w:hAnsiTheme="majorHAnsi"/>
              </w:rPr>
              <w:t xml:space="preserve">600 - 1 млн. </w:t>
            </w:r>
            <w:r w:rsidR="00FE0163" w:rsidRPr="006B6ABF">
              <w:rPr>
                <w:rFonts w:asciiTheme="majorHAnsi" w:hAnsiTheme="majorHAnsi"/>
              </w:rPr>
              <w:t xml:space="preserve"> </w:t>
            </w:r>
            <w:r w:rsidR="005D044E">
              <w:rPr>
                <w:rFonts w:asciiTheme="majorHAnsi" w:hAnsiTheme="majorHAnsi"/>
              </w:rPr>
              <w:t>1 - 3 млн. и так далее</w:t>
            </w:r>
            <w:r w:rsidR="00FE0163" w:rsidRPr="006B6ABF">
              <w:rPr>
                <w:rFonts w:asciiTheme="majorHAnsi" w:hAnsiTheme="majorHAnsi"/>
              </w:rPr>
              <w:t>.</w:t>
            </w:r>
            <w:r w:rsidRPr="006B6ABF">
              <w:rPr>
                <w:rFonts w:asciiTheme="majorHAnsi" w:hAnsiTheme="majorHAnsi"/>
              </w:rPr>
              <w:t>):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4C72F88C" w14:textId="77777777" w:rsidR="00021114" w:rsidRPr="006B6ABF" w:rsidRDefault="00021114">
            <w:pPr>
              <w:rPr>
                <w:rFonts w:asciiTheme="majorHAnsi" w:hAnsiTheme="majorHAnsi"/>
              </w:rPr>
            </w:pPr>
          </w:p>
        </w:tc>
      </w:tr>
      <w:tr w:rsidR="00021114" w:rsidRPr="006B6ABF" w14:paraId="67F8FF39" w14:textId="77777777">
        <w:trPr>
          <w:trHeight w:val="794"/>
          <w:jc w:val="center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1" w:type="dxa"/>
            </w:tcMar>
          </w:tcPr>
          <w:p w14:paraId="6A2CAD5F" w14:textId="77777777" w:rsidR="00021114" w:rsidRPr="006B6ABF" w:rsidRDefault="00AA26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31"/>
              <w:rPr>
                <w:rFonts w:asciiTheme="majorHAnsi" w:hAnsiTheme="majorHAnsi"/>
              </w:rPr>
            </w:pPr>
            <w:r w:rsidRPr="006B6ABF">
              <w:rPr>
                <w:rFonts w:asciiTheme="majorHAnsi" w:hAnsiTheme="majorHAnsi"/>
              </w:rPr>
              <w:t xml:space="preserve">Дата заполнения брифа: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4F040322" w14:textId="77777777" w:rsidR="00021114" w:rsidRPr="006B6ABF" w:rsidRDefault="00021114">
            <w:pPr>
              <w:rPr>
                <w:rFonts w:asciiTheme="majorHAnsi" w:hAnsiTheme="majorHAnsi"/>
              </w:rPr>
            </w:pPr>
          </w:p>
        </w:tc>
      </w:tr>
    </w:tbl>
    <w:p w14:paraId="15F60698" w14:textId="77777777" w:rsidR="00CB2976" w:rsidRPr="006B6ABF" w:rsidRDefault="00CB2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left"/>
        <w:rPr>
          <w:rFonts w:asciiTheme="majorHAnsi" w:hAnsiTheme="majorHAnsi"/>
          <w:b/>
          <w:bCs/>
        </w:rPr>
      </w:pPr>
    </w:p>
    <w:p w14:paraId="7C5D445E" w14:textId="77777777" w:rsidR="006B6ABF" w:rsidRDefault="006B6ABF" w:rsidP="00A61810">
      <w:pPr>
        <w:widowControl w:val="0"/>
        <w:spacing w:line="240" w:lineRule="auto"/>
        <w:jc w:val="left"/>
        <w:rPr>
          <w:rFonts w:asciiTheme="majorHAnsi" w:hAnsiTheme="majorHAnsi"/>
        </w:rPr>
      </w:pPr>
    </w:p>
    <w:p w14:paraId="05688891" w14:textId="32849465" w:rsidR="00A61810" w:rsidRPr="006B6ABF" w:rsidRDefault="00A61810" w:rsidP="00A61810">
      <w:pPr>
        <w:widowControl w:val="0"/>
        <w:spacing w:line="240" w:lineRule="auto"/>
        <w:jc w:val="left"/>
        <w:rPr>
          <w:rFonts w:asciiTheme="majorHAnsi" w:hAnsiTheme="majorHAnsi"/>
          <w:lang w:val="en-US"/>
        </w:rPr>
      </w:pPr>
      <w:r w:rsidRPr="006B6ABF">
        <w:rPr>
          <w:rFonts w:asciiTheme="majorHAnsi" w:hAnsiTheme="majorHAnsi"/>
        </w:rPr>
        <w:t xml:space="preserve">Отправляйте заполненный бриф на почту </w:t>
      </w:r>
      <w:hyperlink r:id="rId8" w:history="1">
        <w:r w:rsidR="006B6ABF">
          <w:rPr>
            <w:rStyle w:val="a3"/>
            <w:rFonts w:asciiTheme="majorHAnsi" w:hAnsiTheme="majorHAnsi"/>
            <w:lang w:val="en-US"/>
          </w:rPr>
          <w:t>info@bird-events.ru</w:t>
        </w:r>
      </w:hyperlink>
      <w:r w:rsidRPr="006B6ABF">
        <w:rPr>
          <w:rFonts w:asciiTheme="majorHAnsi" w:hAnsiTheme="majorHAnsi"/>
          <w:lang w:val="en-US"/>
        </w:rPr>
        <w:t xml:space="preserve"> </w:t>
      </w:r>
    </w:p>
    <w:p w14:paraId="38ADC07F" w14:textId="44E788DE" w:rsidR="005D044E" w:rsidRDefault="00AA26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Theme="majorHAnsi" w:hAnsiTheme="majorHAnsi"/>
        </w:rPr>
      </w:pPr>
      <w:r w:rsidRPr="006B6ABF">
        <w:rPr>
          <w:rFonts w:asciiTheme="majorHAnsi" w:hAnsiTheme="majorHAnsi"/>
        </w:rPr>
        <w:t xml:space="preserve">Мы гарантируем конфиденциальность </w:t>
      </w:r>
      <w:r w:rsidR="005D044E">
        <w:rPr>
          <w:rFonts w:asciiTheme="majorHAnsi" w:hAnsiTheme="majorHAnsi"/>
        </w:rPr>
        <w:t>полученной информации и свяжемся с вами в кратчайшие сроки.</w:t>
      </w:r>
    </w:p>
    <w:p w14:paraId="56048602" w14:textId="7CBE93E3" w:rsidR="00021114" w:rsidRPr="006B6ABF" w:rsidRDefault="006B6A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Спасибо за обращение!</w:t>
      </w:r>
      <w:bookmarkStart w:id="0" w:name="_GoBack"/>
      <w:bookmarkEnd w:id="0"/>
    </w:p>
    <w:sectPr w:rsidR="00021114" w:rsidRPr="006B6ABF" w:rsidSect="006B6ABF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8BF43" w14:textId="77777777" w:rsidR="00AB7F30" w:rsidRDefault="00AB7F30">
      <w:pPr>
        <w:spacing w:after="0" w:line="240" w:lineRule="auto"/>
      </w:pPr>
      <w:r>
        <w:separator/>
      </w:r>
    </w:p>
  </w:endnote>
  <w:endnote w:type="continuationSeparator" w:id="0">
    <w:p w14:paraId="782B3498" w14:textId="77777777" w:rsidR="00AB7F30" w:rsidRDefault="00AB7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9B99F" w14:textId="1260A0AA" w:rsidR="006B6ABF" w:rsidRDefault="006B6ABF" w:rsidP="006B6ABF">
    <w:pPr>
      <w:pStyle w:val="a4"/>
      <w:tabs>
        <w:tab w:val="clear" w:pos="9020"/>
        <w:tab w:val="center" w:pos="4819"/>
        <w:tab w:val="right" w:pos="9638"/>
      </w:tabs>
      <w:ind w:hanging="42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004FA2" wp14:editId="7C70720E">
              <wp:simplePos x="0" y="0"/>
              <wp:positionH relativeFrom="column">
                <wp:posOffset>1045209</wp:posOffset>
              </wp:positionH>
              <wp:positionV relativeFrom="paragraph">
                <wp:posOffset>58420</wp:posOffset>
              </wp:positionV>
              <wp:extent cx="3086735" cy="802640"/>
              <wp:effectExtent l="0" t="0" r="12065" b="10160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735" cy="802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5D5F580C" w14:textId="77777777" w:rsidR="006B6ABF" w:rsidRPr="006B6ABF" w:rsidRDefault="006B6ABF" w:rsidP="006B6ABF">
                          <w:pPr>
                            <w:spacing w:after="0" w:line="240" w:lineRule="auto"/>
                            <w:jc w:val="left"/>
                            <w:rPr>
                              <w:rFonts w:asciiTheme="majorHAnsi" w:hAnsiTheme="majorHAnsi"/>
                            </w:rPr>
                          </w:pPr>
                          <w:r w:rsidRPr="006B6ABF">
                            <w:rPr>
                              <w:rFonts w:asciiTheme="majorHAnsi" w:hAnsiTheme="majorHAnsi"/>
                            </w:rPr>
                            <w:t>+7 (4212) 61 09 29</w:t>
                          </w:r>
                        </w:p>
                        <w:p w14:paraId="2DC1A4F2" w14:textId="0E96915A" w:rsidR="006B6ABF" w:rsidRPr="006B6ABF" w:rsidRDefault="006B6ABF" w:rsidP="006B6ABF">
                          <w:pPr>
                            <w:spacing w:after="0" w:line="240" w:lineRule="auto"/>
                            <w:jc w:val="left"/>
                            <w:rPr>
                              <w:rFonts w:asciiTheme="majorHAnsi" w:hAnsiTheme="majorHAnsi"/>
                              <w:lang w:val="en-US"/>
                            </w:rPr>
                          </w:pPr>
                          <w:r w:rsidRPr="006B6ABF">
                            <w:rPr>
                              <w:rFonts w:asciiTheme="majorHAnsi" w:hAnsiTheme="majorHAnsi"/>
                              <w:lang w:val="en-US"/>
                            </w:rPr>
                            <w:t>info@bird-ev</w:t>
                          </w:r>
                          <w:r w:rsidRPr="006B6ABF">
                            <w:rPr>
                              <w:rFonts w:asciiTheme="majorHAnsi" w:hAnsiTheme="majorHAnsi"/>
                              <w:lang w:val="en-US"/>
                            </w:rPr>
                            <w:t>e</w:t>
                          </w:r>
                          <w:r w:rsidRPr="006B6ABF">
                            <w:rPr>
                              <w:rFonts w:asciiTheme="majorHAnsi" w:hAnsiTheme="majorHAnsi"/>
                              <w:lang w:val="en-US"/>
                            </w:rPr>
                            <w:t>nts.ru</w:t>
                          </w:r>
                        </w:p>
                        <w:p w14:paraId="63D8D737" w14:textId="10C54E65" w:rsidR="006B6ABF" w:rsidRPr="006B6ABF" w:rsidRDefault="006B6ABF" w:rsidP="006B6ABF">
                          <w:pPr>
                            <w:spacing w:after="0" w:line="240" w:lineRule="auto"/>
                            <w:jc w:val="left"/>
                            <w:rPr>
                              <w:rFonts w:asciiTheme="majorHAnsi" w:hAnsiTheme="majorHAnsi"/>
                              <w:lang w:val="en-US"/>
                            </w:rPr>
                          </w:pPr>
                          <w:r w:rsidRPr="006B6ABF">
                            <w:rPr>
                              <w:rFonts w:asciiTheme="majorHAnsi" w:hAnsiTheme="majorHAnsi"/>
                              <w:lang w:val="en-US"/>
                            </w:rPr>
                            <w:t>bird-events.ru</w:t>
                          </w:r>
                        </w:p>
                        <w:p w14:paraId="423A6A31" w14:textId="77777777" w:rsidR="006B6ABF" w:rsidRPr="006B6ABF" w:rsidRDefault="006B6ABF" w:rsidP="006B6ABF">
                          <w:pPr>
                            <w:spacing w:after="0" w:line="240" w:lineRule="auto"/>
                            <w:jc w:val="left"/>
                            <w:rPr>
                              <w:lang w:val="en-US"/>
                            </w:rPr>
                          </w:pPr>
                        </w:p>
                        <w:p w14:paraId="43A7B97C" w14:textId="77777777" w:rsidR="006B6ABF" w:rsidRDefault="006B6ABF" w:rsidP="006B6ABF">
                          <w:pPr>
                            <w:jc w:val="left"/>
                          </w:pPr>
                        </w:p>
                      </w:txbxContent>
                    </wps:txbx>
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004FA2" id="_x0000_t202" coordsize="21600,21600" o:spt="202" path="m0,0l0,21600,21600,21600,21600,0xe">
              <v:stroke joinstyle="miter"/>
              <v:path gradientshapeok="t" o:connecttype="rect"/>
            </v:shapetype>
            <v:shape id="_x041d__x0430__x0434__x043f__x0438__x0441__x044c__x0020_3" o:spid="_x0000_s1026" type="#_x0000_t202" style="position:absolute;margin-left:82.3pt;margin-top:4.6pt;width:243.05pt;height: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" filled="f" stroked="f" strokeweight=".5pt">
              <v:textbox inset="4pt,4pt,4pt,4pt">
                <w:txbxContent>
                  <w:p w14:paraId="5D5F580C" w14:textId="77777777" w:rsidR="006B6ABF" w:rsidRPr="006B6ABF" w:rsidRDefault="006B6ABF" w:rsidP="006B6ABF">
                    <w:pPr>
                      <w:spacing w:after="0" w:line="240" w:lineRule="auto"/>
                      <w:jc w:val="left"/>
                      <w:rPr>
                        <w:rFonts w:asciiTheme="majorHAnsi" w:hAnsiTheme="majorHAnsi"/>
                      </w:rPr>
                    </w:pPr>
                    <w:r w:rsidRPr="006B6ABF">
                      <w:rPr>
                        <w:rFonts w:asciiTheme="majorHAnsi" w:hAnsiTheme="majorHAnsi"/>
                      </w:rPr>
                      <w:t>+7 (4212) 61 09 29</w:t>
                    </w:r>
                  </w:p>
                  <w:p w14:paraId="2DC1A4F2" w14:textId="0E96915A" w:rsidR="006B6ABF" w:rsidRPr="006B6ABF" w:rsidRDefault="006B6ABF" w:rsidP="006B6ABF">
                    <w:pPr>
                      <w:spacing w:after="0" w:line="240" w:lineRule="auto"/>
                      <w:jc w:val="left"/>
                      <w:rPr>
                        <w:rFonts w:asciiTheme="majorHAnsi" w:hAnsiTheme="majorHAnsi"/>
                        <w:lang w:val="en-US"/>
                      </w:rPr>
                    </w:pPr>
                    <w:r w:rsidRPr="006B6ABF">
                      <w:rPr>
                        <w:rFonts w:asciiTheme="majorHAnsi" w:hAnsiTheme="majorHAnsi"/>
                        <w:lang w:val="en-US"/>
                      </w:rPr>
                      <w:t>info@bird-ev</w:t>
                    </w:r>
                    <w:r w:rsidRPr="006B6ABF">
                      <w:rPr>
                        <w:rFonts w:asciiTheme="majorHAnsi" w:hAnsiTheme="majorHAnsi"/>
                        <w:lang w:val="en-US"/>
                      </w:rPr>
                      <w:t>e</w:t>
                    </w:r>
                    <w:r w:rsidRPr="006B6ABF">
                      <w:rPr>
                        <w:rFonts w:asciiTheme="majorHAnsi" w:hAnsiTheme="majorHAnsi"/>
                        <w:lang w:val="en-US"/>
                      </w:rPr>
                      <w:t>nts.ru</w:t>
                    </w:r>
                  </w:p>
                  <w:p w14:paraId="63D8D737" w14:textId="10C54E65" w:rsidR="006B6ABF" w:rsidRPr="006B6ABF" w:rsidRDefault="006B6ABF" w:rsidP="006B6ABF">
                    <w:pPr>
                      <w:spacing w:after="0" w:line="240" w:lineRule="auto"/>
                      <w:jc w:val="left"/>
                      <w:rPr>
                        <w:rFonts w:asciiTheme="majorHAnsi" w:hAnsiTheme="majorHAnsi"/>
                        <w:lang w:val="en-US"/>
                      </w:rPr>
                    </w:pPr>
                    <w:r w:rsidRPr="006B6ABF">
                      <w:rPr>
                        <w:rFonts w:asciiTheme="majorHAnsi" w:hAnsiTheme="majorHAnsi"/>
                        <w:lang w:val="en-US"/>
                      </w:rPr>
                      <w:t>bird-events.ru</w:t>
                    </w:r>
                  </w:p>
                  <w:p w14:paraId="423A6A31" w14:textId="77777777" w:rsidR="006B6ABF" w:rsidRPr="006B6ABF" w:rsidRDefault="006B6ABF" w:rsidP="006B6ABF">
                    <w:pPr>
                      <w:spacing w:after="0" w:line="240" w:lineRule="auto"/>
                      <w:jc w:val="left"/>
                      <w:rPr>
                        <w:lang w:val="en-US"/>
                      </w:rPr>
                    </w:pPr>
                  </w:p>
                  <w:p w14:paraId="43A7B97C" w14:textId="77777777" w:rsidR="006B6ABF" w:rsidRDefault="006B6ABF" w:rsidP="006B6ABF">
                    <w:pPr>
                      <w:jc w:val="lef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5163D7B" wp14:editId="4B068103">
          <wp:extent cx="1235710" cy="605741"/>
          <wp:effectExtent l="0" t="0" r="8890" b="4445"/>
          <wp:docPr id="1" name="Изображение 1" descr="работа/ЛОГОТИП%20ПТИЦА/птица%20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работа/ЛОГОТИП%20ПТИЦА/птица%20лого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950" cy="612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C3D9A" w14:textId="77777777" w:rsidR="00AB7F30" w:rsidRDefault="00AB7F30">
      <w:pPr>
        <w:spacing w:after="0" w:line="240" w:lineRule="auto"/>
      </w:pPr>
      <w:r>
        <w:separator/>
      </w:r>
    </w:p>
  </w:footnote>
  <w:footnote w:type="continuationSeparator" w:id="0">
    <w:p w14:paraId="3DF4E87C" w14:textId="77777777" w:rsidR="00AB7F30" w:rsidRDefault="00AB7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82927" w14:textId="19E9D20B" w:rsidR="00021114" w:rsidRDefault="00021114">
    <w:pPr>
      <w:pStyle w:val="a4"/>
      <w:tabs>
        <w:tab w:val="clear" w:pos="9020"/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E74D7"/>
    <w:multiLevelType w:val="hybridMultilevel"/>
    <w:tmpl w:val="5E94BBE8"/>
    <w:lvl w:ilvl="0" w:tplc="4DD6824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708857A">
      <w:start w:val="1"/>
      <w:numFmt w:val="bullet"/>
      <w:lvlText w:val="o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A8DCC8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B7482E8">
      <w:start w:val="1"/>
      <w:numFmt w:val="bullet"/>
      <w:lvlText w:val="•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138C0F2">
      <w:start w:val="1"/>
      <w:numFmt w:val="bullet"/>
      <w:lvlText w:val="o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0A0056C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4E6BAA">
      <w:start w:val="1"/>
      <w:numFmt w:val="bullet"/>
      <w:lvlText w:val="•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406E80">
      <w:start w:val="1"/>
      <w:numFmt w:val="bullet"/>
      <w:lvlText w:val="o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BAAD9E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E751CF7"/>
    <w:multiLevelType w:val="hybridMultilevel"/>
    <w:tmpl w:val="CCAC85CE"/>
    <w:lvl w:ilvl="0" w:tplc="B17EBB1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D24016A">
      <w:start w:val="1"/>
      <w:numFmt w:val="bullet"/>
      <w:lvlText w:val="o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3F464D8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0A0E938">
      <w:start w:val="1"/>
      <w:numFmt w:val="bullet"/>
      <w:lvlText w:val="•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B78F7EA">
      <w:start w:val="1"/>
      <w:numFmt w:val="bullet"/>
      <w:lvlText w:val="o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CF85C82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08AC7AE">
      <w:start w:val="1"/>
      <w:numFmt w:val="bullet"/>
      <w:lvlText w:val="•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7BAA760">
      <w:start w:val="1"/>
      <w:numFmt w:val="bullet"/>
      <w:lvlText w:val="o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A4E8420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114"/>
    <w:rsid w:val="00021114"/>
    <w:rsid w:val="00106902"/>
    <w:rsid w:val="00416BA4"/>
    <w:rsid w:val="00475C7C"/>
    <w:rsid w:val="005D044E"/>
    <w:rsid w:val="006B6ABF"/>
    <w:rsid w:val="007559BB"/>
    <w:rsid w:val="009234A3"/>
    <w:rsid w:val="00A61810"/>
    <w:rsid w:val="00AA2637"/>
    <w:rsid w:val="00AB7F30"/>
    <w:rsid w:val="00BE5592"/>
    <w:rsid w:val="00CB2976"/>
    <w:rsid w:val="00E21D52"/>
    <w:rsid w:val="00FE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22E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  <w:jc w:val="center"/>
    </w:pPr>
    <w:rPr>
      <w:rFonts w:ascii="Avenir Next" w:hAnsi="Avenir Next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a3"/>
    <w:rPr>
      <w:u w:val="single"/>
    </w:rPr>
  </w:style>
  <w:style w:type="paragraph" w:styleId="a5">
    <w:name w:val="header"/>
    <w:basedOn w:val="a"/>
    <w:link w:val="a6"/>
    <w:uiPriority w:val="99"/>
    <w:unhideWhenUsed/>
    <w:rsid w:val="006B6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6ABF"/>
    <w:rPr>
      <w:rFonts w:ascii="Avenir Next" w:hAnsi="Avenir Next" w:cs="Arial Unicode MS"/>
      <w:color w:val="000000"/>
      <w:sz w:val="22"/>
      <w:szCs w:val="22"/>
      <w:u w:color="000000"/>
    </w:rPr>
  </w:style>
  <w:style w:type="paragraph" w:styleId="a7">
    <w:name w:val="footer"/>
    <w:basedOn w:val="a"/>
    <w:link w:val="a8"/>
    <w:uiPriority w:val="99"/>
    <w:unhideWhenUsed/>
    <w:rsid w:val="006B6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6ABF"/>
    <w:rPr>
      <w:rFonts w:ascii="Avenir Next" w:hAnsi="Avenir Next" w:cs="Arial Unicode MS"/>
      <w:color w:val="000000"/>
      <w:sz w:val="22"/>
      <w:szCs w:val="22"/>
      <w:u w:color="000000"/>
    </w:rPr>
  </w:style>
  <w:style w:type="character" w:styleId="a9">
    <w:name w:val="FollowedHyperlink"/>
    <w:basedOn w:val="a0"/>
    <w:uiPriority w:val="99"/>
    <w:semiHidden/>
    <w:unhideWhenUsed/>
    <w:rsid w:val="006B6ABF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o@eventum-premo.r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AE06E3-F163-E34A-9DAE-A4FB85AD0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184</Words>
  <Characters>1055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7</cp:revision>
  <dcterms:created xsi:type="dcterms:W3CDTF">2017-06-02T12:44:00Z</dcterms:created>
  <dcterms:modified xsi:type="dcterms:W3CDTF">2019-01-09T12:02:00Z</dcterms:modified>
</cp:coreProperties>
</file>